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Posnęli twoi pasterze, królu asyryjski, zdrzemnęli się twoi możni! Rozproszył się twój lud po górach i nikt go nie pozbiera.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2024-05-06T15:45:02Z</dcterms:modified>
</cp:coreProperties>
</file>