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12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JHWH? Wzywałem pomocy – a nie wysłuchujesz! Wołam do Ciebie: Gwałt! – a nie wybawiasz.*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jak długo ma to trwać? Wzywam pomocy, a Ty nie wysłuchujesz! Wołam do Ciebie: Gwałt! A Ty nie śpieszysz z wybawieniem.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JAHWE, jak długo będę wołać, a nie będziesz wysłuchiwał?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 długo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będę krzyczeć do ciebie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krzywdzie, a nie będziesz wybawiał?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 wołać będę, o Panie! a nie wysłuchasz? Dokądże do ciebie przed gwałtem krzyczeć będę,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JAHWE, wołać będę, a nie wysłuchasz? Krzyczeć będę ktobie gwałt cierpiąc,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Panie, mam wzywać pomocy – a Ty nie wysłuchujesz? Wołam do Ciebie: Na pomoc! – a Ty nie wysłuchujesz.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Dokądże, Panie, będę wołał o pomoc, a Ty nie wysłuchasz? Jak długo będę krzyczał: Pomocy! a Ty 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wołać, a Ty nie wysłuchujesz? Mam krzyczeć do Ciebie: Gwałt! A Ty nie wybawiasz?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będę Ciebie błagał, a Ty nie wysłuchujesz? Będę głośno wołał: krzywda mi się dzieje! -a Ty nie ratujesz?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jeszcze, o Jahwe, mam wołać o pomoc, choć Ty nie wysłuchujesz! Wołam do Ciebie: ”Ucisk!” a Ty nie śpieszysz na ratunek.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Аж доки, Господи, кричатиму і не вислухаєш? Кричатиму до Тебе кривджений і не спасеш?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Dopóki, o WIEKUISTY, będą się skarżyć, a nie wysłuchasz? I wobec gwałtu będą wołać, a nie wybawisz?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długo, JAHWE, mam wzywać pomocy, a ty nie wysłuchujesz? Jak długo będę wołać do ciebie o wsparcie wobec przemocy, a ty nie wybawiasz?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13:2-3&lt;/x&gt;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2024-04-26T10:48:27Z</dcterms:modified>
</cp:coreProperties>
</file>