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czasie, że przeszukam Jerozolimę przy świetle lamp i nawiedzę mężczyzn* odrętwiałych nad fusami wina, mówiących w swoim sercu: Nie uczyni JAHWE nic dobrego ani nic złego.**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nawiedzę mężczyzn, </w:t>
      </w:r>
      <w:r>
        <w:rPr>
          <w:rtl/>
        </w:rPr>
        <w:t>הָאֲנָׁשִים</w:t>
      </w:r>
      <w:r>
        <w:rPr>
          <w:rtl w:val="0"/>
        </w:rPr>
        <w:t xml:space="preserve"> (ha’anaszim): ukarzę beztroskich, </w:t>
      </w:r>
      <w:r>
        <w:rPr>
          <w:rtl/>
        </w:rPr>
        <w:t>הַשַאֲנַנִים</w:t>
      </w:r>
      <w:r>
        <w:rPr>
          <w:rtl w:val="0"/>
        </w:rPr>
        <w:t xml:space="preserve"> (haszsza’anannim)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2024-04-24T16:31:32Z</dcterms:modified>
</cp:coreProperties>
</file>