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zmienię ludom ich wargi na czyste,* aby wszystkie one wzywały imienia JAHWE, aby służyły Mu ramię w ramię.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&lt;x&gt;290 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2024-04-29T09:33:55Z</dcterms:modified>
</cp:coreProperties>
</file>