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0"/>
        <w:gridCol w:w="1953"/>
        <w:gridCol w:w="5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stało się przez proroka Aggeusza Słowo JAHWE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2024-04-17T10:33:47Z</dcterms:modified>
</cp:coreProperties>
</file>