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 — zbieracie mało. Jecie, ale nie do syta. Pijecie, lecz nie gasicie pragnienia. Odziewacie się, lecz nie jest wam ciepło. Kto zarabia, gromadzi do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gasicie pragnienia; ubieracie się, lecz nikt nie może się ogrzać, a ten, kto gromadzi zarobek, gromadzi go w dziurawym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ugaszacie pragnienia; obłóczycie się, ale się nikt nie może zagrzać, a ten, co sobie zapłatę zgromadza, zgromadza ją do worka dziurawego.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Sialiście wiele, a zwieźliście mało; jedliście, a nie najedliście się; piliście, a nie napiliście się; okryliście się, a nie zagrzaliście się; a kto zyski zbierał, kładł je w dziurawy mieszek.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plon macie lichy; przyjmujecie pokarm, lecz nie macie go do syta; pijecie, lecz nie gasicie pragnienia; okrywacie się, lecz się nie rozgrzewacie; ten, kto pracuje dla zarobku, pracuje dla dziurawego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lecz nie do syta, pijecie, lecz nie gasicie pragnienia, ubieracie się, lecz nikt nie czuje ciepła; a kto pracuje by zarobić, pracuje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ale nie jesteście syci. Pijecie, lecz nie gasicie pragnienia, ubieracie się, lecz nie odczuwacie ciepła, a kto gromadzi zapłatę, zbiera ją do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zbieracie mało, jecie, lecz nie zaspokajacie głodu, pijecie, lecz nie gasicie pragnienia, ubieracie się, lecz nie odczuwacie ciepła, a kto pracuje dla zarobku, pracuje dla dziurawej kieszeni.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Zasialiście wiele, a zebraliście mało; macie wprawdzie co jeść, ale nie starczy tego, by się nasycić; macie co pić, ale za mało, by ugasić pragnienie; macie się czym przyodziać, ale nie na tyle, żeby się ogrzać; a kto pracuje dla zarobku, pracuje dla worka bez 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посіяли багато і ви внесли мало, ви зїли і не до сита, ви пили і не до опяніння, ви зодяглися і не зігрілися ними, і хто збирає винагороду зібрав до подіравленого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Wysiewacie dużo lecz zbiór jest mały, jadacie – ale nie do syta, do upojenia nie starczy; ubieracie się – lecz nikt się nie ogrzewa; zaś kto zarabia – zgromadza dla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Wysialiście dużo ziarna, lecz zbiera się niewiele. Je się, lecz nie do syta. Pije się, lecz nie aż do upicia. Przyodziewa się szaty, lecz nikt się nie rozgrzewa; a kto się najmuje, najmuje się, by wkładać do dziurawego workaʼ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2024-04-26T03:47:54Z</dcterms:modified>
</cp:coreProperties>
</file>