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Pan na ojców waszych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ojce wasze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był wielce zagniewany na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розгнівався великим гнівом на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rozgniewał się gniewem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oburzył się na waszych ojców – i to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2024-04-26T22:09:11Z</dcterms:modified>
</cp:coreProperties>
</file>