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rozgniewał* się na waszych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bardzo rozgniewany.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2024-04-26T19:08:31Z</dcterms:modified>
</cp:coreProperties>
</file>