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1"/>
        <w:gridCol w:w="6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zapytałem: Panie mój, co one oznaczają? I odezwał się do mnie anioł, ten, który przemawiał do mnie:* Ja ci pokażę, co one oznaczają.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do mnie, ּ</w:t>
      </w:r>
      <w:r>
        <w:rPr>
          <w:rtl/>
        </w:rPr>
        <w:t>בִי</w:t>
      </w:r>
      <w:r>
        <w:rPr>
          <w:rtl w:val="0"/>
        </w:rPr>
        <w:t xml:space="preserve"> (bi), we mnie.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2024-04-17T10:00:55Z</dcterms:modified>
</cp:coreProperties>
</file>