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 z ziemi egipskiej, i zgromadzę ich z Asyrii.* Przyprowadzę ich do ziemi Gilead i na Liban – i nie znajdzie się dla nich (miejsca).**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40:3-5&lt;/x&gt;; &lt;x&gt;290 43:1-7&lt;/x&gt;; &lt;x&gt;290 48:20-22&lt;/x&gt;; &lt;x&gt;290 51:9-11&lt;/x&gt;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zostanie pozostawiony ani jeden z nich G, καὶ οὐ μὴ ὑπολειφθῇ ἐξ αὐτῶν οὐδὲ εἷς. Zatem: (1) nikogo już im nie zabraknie; (2) nie starczy dla nich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2024-04-28T12:48:45Z</dcterms:modified>
</cp:coreProperties>
</file>