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przejdzie* przez morze ucisku, i rozbije na morzu fale, i wysuszą wszystkie głębie Nilu. I zstąpi (na dół) pycha Asyrii, a od Egiptu odstąpi berło.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przejdą G, διελεύσονται.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2024-04-28T11:16:08Z</dcterms:modified>
</cp:coreProperties>
</file>