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8"/>
        <w:gridCol w:w="5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wzmocnię ich w JAHWE, i będą postępować w Jego imieniu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Wzmocnię ich w JAHWE, będą postępować w Jego imieniu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Umocnię ich też w JAHWE i będą chodzić w jego imię,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Zmocnię ich też w Panu, a w imieniu jego chodzić będą,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Posilę je w JAHWE, a w imieniu jego chodzić będą,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będzie ich mocą, w Jego imię będą kroczyć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wzmocnię ich w Panu, i będą postępowali w jego imieniu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zaś uczynię potężnymi w JAHWE i będą kroczyć w Jego imieniu −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ich silnymi w JAHWE i będą postępować w Jego imię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ich mocą, Jego Imieniem szczycić się będą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їх скріплю в їхньому Господі Бозі, і вони похваляться його іменем,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Pokrzepię ich w WIEKUISTYM i będą chodzić w Jego Imieniu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wywyższę ich w JAHWE, i będą chodzić w jego imieniuʼ – brzmi wypowiedź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2024-04-28T04:49:54Z</dcterms:modified>
</cp:coreProperties>
</file>