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pasterzom zapłonął mój gniew – i nawiedzę kozły,* gdyż JAHWE Zastępów nawiedzi swe stado, dom Judy, i uczyni z nich jakby rumaka z jego wigorem w walce.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50:8&lt;/x&gt;; &lt;x&gt;330 34:2-6&lt;/x&gt;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2024-04-27T16:25:20Z</dcterms:modified>
</cp:coreProperties>
</file>