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Zachariasza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dom Judy, i wybawię dom Józefa. I sprowadzę ich,* bo zmiłuję się nad nimi. I będą, jakbym ich nie odrzucił, gdyż Ja jestem JAHWE, ich Bóg, i wysłucham 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dom Judy i wybawię dom Józefa. Odnowię ich,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 się nad nimi zmiłuję. I będą, jakbym ich nie odrzucił, gdyż Ja jestem JAHWE, ich Bóg — i 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Umocnię dom Judy, wybawię dom Józefa i sprowadzę ich z powrotem w pokoju, bo zlituję się nad nimi. I będą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takimi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jak gdybym ich nie odrzucił. Ja bowiem jestem JAHWE, ich Bóg, i 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umocnię dom Judowy, a dom Józefowy wybawię, i w pokoju ich osadzę, bo mam litość nad nimi; i będą, jakobym ich nie odrzucił; bom Ja jest Pan, Bóg ich, a 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umocnię dom Juda, a dom Jozef zbawię i nawrócę je, bo się zlituję nad nimi. I będą jako byli, kiedym ich był nie porzucił: bom ja JAHWE Bóg ich i wysłucham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dom Judy, a dom Józefa wybawię. Sprowadzę ich z powrotem, bo miłosierdzie im okazałem. I znowu będzie tak, jakbym ich nigdy nie odrzucił, albowiem Ja jestem Pan, ich Bóg, Ja ich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wzmocnię dom Judy, i wybawię dom Józefa. Sprowadzę ich z powrotem, gdyż lituję się nad nimi. I będą takimi, jak gdybym ich nie odrzucił, Ponieważ Ja jestem Panem, ich Bogiem, i 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Uczynię mocnym dom Judy, wybawię dom Józefa i ich sprowadzę, ponieważ ulitowałem się nad nimi. Postąpię tak, jakbym ich nigdy nie odrzucał, bo Ja jestem JAHWE, ich Bogiem, i im odpowiem.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Wzmocnię dom Judy i wybawię dom Józefa. Sprowadzę ich z powrotem, bo zlitowałem się nad nimi. I będzie tak, jakbym ich nigdy nie odrzucił, bo Ja jestem JAHWE, ich Bogiem, i wysłucham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Umocnię Dom Judy i wybawię Dom Józefa. Sprowadzę ich z powrotem, bo ogarnie mnie litość nad nimi, i będzie tak, jak gdybym ich nigdy nie był odrzucał. Bom Ja jest Jahwe, ich Bóg, i Ja ich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скріплю дім Юди і спасу дім Йосифа і поселю їх, бо Я їх полюбив, і вони будуть так наче Я їх не повернув, томущо Я їхний Господь Бог і Я їх вислухаю.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Dom Judy uczynię silnym, a dom Josefa wspomogę i ich osadzę; bo się nad nimi zmiłuję i będą, jakbym ich nigdy nie porzucił. Gdyż Ja, WIEKUISTY, ich Bóg, ich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wywyższę dom Judy, i wybawię dom Józefa. I dam im mieszkanie, gdyż okażę im miłosierdzie; i będą jak tacy, których nie odrzuciłem bo ja jestem JAHWE, ich Bóg, i ja im odpowiem.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odnowię ich; wg klkd G Mss : osiedlę ich, καὶ κατοικιῶ αὐτούς.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2024-04-27T14:06:50Z</dcterms:modified>
</cp:coreProperties>
</file>