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Zagwiżdżę* na nich i zgromadzę ich, bo ich odkupiłem; i będą tak liczni, jak liczni byli (wcześniej).**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5:26&lt;/x&gt;; &lt;x&gt;290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2024-04-28T08:30:35Z</dcterms:modified>
</cp:coreProperties>
</file>