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wzbudzę w tej ziemi pasterza, który o zaginione nie będzie się troszczył, młodych nie będzie szukał i zranionych nie będzie leczył, i stojących nie będzie wspierał, lecz będzie jadł mięso tucznych i poobrywa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w tej ziemi pasterza, który o zaginione nie będzie się troszczył, młodych nie będzie szukał i zranionych nie będzie leczył, a mających się dobrze nie będzie doglądał — lecz będzie jadł mięso najlepszych owiec i nawet poobrywa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wzbudzę pasterza w tej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troszczył się o zaginione, nie będzie szukał jagniątek, nie będzie leczyć okaleczonych i tego, co stoi, nie będzie karmił. Ale będzie jeść mięso tucznych, a ich kopyta oberwie.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pasterza w tej ziemi, który nie będzie obłąkanych nawiedzał, ani będzie jagniątek szukał, złamanego też leczyć , i tego, co ustanie, nosić nie będzie; ale mięso tłustych jeść będzie, a kopyta ich postrąca.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pasterza na ziemi, który opuszczonych nie będzie nawiedzał, rozproszonego nie będzie szukał, a złamanego leczyć nie będzie, a co stoi, karmić nie będzie, a mięso tłustych będzie jeść i kopyta ich strąci.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sprowadzę temu krajowi pasterza, który nie będzie się troszczył o to, co ginie; nie będzie szukał tego, co błądzi; nie będzie leczył tego, co zranione; nie będzie karmił tego, co zdrowe. Ale będzie zajadał mięso tłustych zwierząt, a ich kopyta będzie obrywał.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w kraju pasterza, który nie będzie się troszczył o zaginione, nie będzie szukał tego, co zbłąkane, nie będzie leczył tego, co zranione, i karmił tego, co zgłodniałe, lecz będzie jadł mięso tucznych zwierząt i zerwie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bowiem wzbudzę w kraju pasterza, który nie będzie troszczył się o to, co ginie, nie będzie szukał tego, co zagubione. Tego, co połamane, nie będzie leczył, a tego, co zdrowe, nie będzie karmił. Sam będzie jadł mięso tłustych owiec, a ich kopyta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ustanowię w tym kraju pasterza, który o zaginioną nie będzie się troszczył, zabłąkanej nie będzie szukał, zranionej nie będzie leczył, zdrowej nie nakarmi, ale mięso tłustej zje, a jej kopyta odrzuci”.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ustanowię w kraju pasterza, który o [owce] zaginione nie będzie się troszczył ani szukał zbłąkanych, nie będzie leczył okaleczonych ani zaopatrywał zdrowych, ale będzie zjadał mięso tłustych i będzie im łamał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пастиря в землі. Те, що гине він не відвідає, і не шукатиме розсіяне і не лікуватиме побите і не наставить здорове і поїсть мясо вибраних і розібє їхні суглоби.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zatwierdzę pasterza na tej ziemi, który o zaginionych nie wspomni, rześkiej nie poszuka, zranionej nie wyleczy, zdrowej nie zaopatrzy; lecz pożre mięso tucznej, a jej racice rozszarpie.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pozwalam, by w tej ziemi powstał pasterz. Ginącym owcom nie poświęci uwagi. Młodej nie będzie szukał, a mającej złamanie nie będzie leczył. ʼ Stającej nie dostarczy pokarmu, a będzie jadł mięso tłustej i będzie zdzierał kopyta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2024-05-06T20:52:45Z</dcterms:modified>
</cp:coreProperties>
</file>