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pasterzowi nierozumnemu, który porzuca owce! Miecz na jego ramię i na jego prawe oko! Niech mu całkiem uschnie ramię, a jego prawe oko całkiem ociemnieje!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2024-05-06T13:31:49Z</dcterms:modified>
</cp:coreProperties>
</file>