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2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będę dążył do zniszczenia wszystkich narodów, które wyruszą przeciwko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będę dążył do zniszczenia wszystkich narodów, które wyruszą przeciwko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będę zmierzać do zniszczenia wszystkich narodów, które wyruszą przeciwko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stanie dnia onego, że szukać będę wszystkie narody, które przyciągną przeciwko Jeruzalemowi, abym je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dnia onego: będę szukał zetrzeć wszytkie narody, które przychodzą na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sprawię, że wszystkie ludy, które targnęły się na Jeruzalem, będą wytracone.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będę dążył do tego, aby zniszczyć wszystkie narody, które wyruszyły przeciwko Jeruzalemowi.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będę dążył do zniszczenia wszystkich narodów, które wyruszyły przeciw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zadbam o to, by zniszczyć wszystkie narody, które wystąpią przeciw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zmierzać będę do zniszczenia wszystkich ludów ruszających na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 тому дні пошукаю, щоб вигубити всі народи, що надходять на Єрусалим.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ów dzień, że postaram się wytępić wszystkie narody, które przyciągnęły przeciw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dniu, że będę zmierzał do unicestwienia wszystkich narodów, które wyruszają przeciwko 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2024-05-02T22:06:15Z</dcterms:modified>
</cp:coreProperties>
</file>