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Biada! I uciekajcie z kraju Północy* – oświadczenie JAHWE – gdyż jak cztery wiatry nieba rozproszyłem was**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cztery wiatry nieba rozproszyłem was, ּ</w:t>
      </w:r>
      <w:r>
        <w:rPr>
          <w:rtl/>
        </w:rPr>
        <w:t>כְאַרְּבַע רּוחֹות הַּׁשָמַיִםּפֵרַׂשְּתִי אֶתְכֶם</w:t>
      </w:r>
      <w:r>
        <w:rPr>
          <w:rtl w:val="0"/>
        </w:rPr>
        <w:t xml:space="preserve"> : wg G: z czterech wiatrów nieba zgromadzę was, ἐκ τῶν τεσσάρων ἀνέμων τοῦ οὐρανοῦ συνάξω ὑμᾶς, ּ</w:t>
      </w:r>
      <w:r>
        <w:rPr>
          <w:rtl/>
        </w:rPr>
        <w:t>כְאַרְּבַע</w:t>
      </w:r>
      <w:r>
        <w:rPr>
          <w:rtl w:val="0"/>
        </w:rPr>
        <w:t xml:space="preserve"> (ke’arba‘), odczytano jako </w:t>
      </w:r>
      <w:r>
        <w:rPr>
          <w:rtl/>
        </w:rPr>
        <w:t>רְּבַע ־ּמְאַ</w:t>
      </w:r>
      <w:r>
        <w:rPr>
          <w:rtl w:val="0"/>
        </w:rPr>
        <w:t xml:space="preserve"> (me’arba‘), a ּ</w:t>
      </w:r>
      <w:r>
        <w:rPr>
          <w:rtl/>
        </w:rPr>
        <w:t>פֵרַׂשְּתִי</w:t>
      </w:r>
      <w:r>
        <w:rPr>
          <w:rtl w:val="0"/>
        </w:rPr>
        <w:t xml:space="preserve"> (parasti) jako ּ</w:t>
      </w:r>
      <w:r>
        <w:rPr>
          <w:rtl/>
        </w:rPr>
        <w:t>כָנַׂשְּתִי</w:t>
      </w:r>
      <w:r>
        <w:rPr>
          <w:rtl w:val="0"/>
        </w:rPr>
        <w:t xml:space="preserve"> (kanasti) BHS, &lt;x&gt;450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2024-04-29T09:19:49Z</dcterms:modified>
</cp:coreProperties>
</file>