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posiądzie JAHWE Judę jako swój dział w ziemi świętej, i znów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2024-04-29T08:11:13Z</dcterms:modified>
</cp:coreProperties>
</file>