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Anioł, który rozmawiał ze mną, odchodził, inny anioł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on Anioł, który rozmawiał zemną, wychodził, inszy Anioł wychodził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Anjoł, który mówił we mnie, wychodził, i Anjoł drugi wychodził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do mnie mówił, a przed nim stanął inny anioł,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JAHWE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показав чотирьох столярів.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 anioł, który ze mną rozmawiał, a naprzeciw niego wychodził inny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2024-04-29T15:43:05Z</dcterms:modified>
</cp:coreProperties>
</file>