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JAHWE czterech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2024-04-29T13:44:34Z</dcterms:modified>
</cp:coreProperties>
</file>