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moje oczy i zobaczyłem: Oto mężczyzna, a w jego ręku sznur mierniczy.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2024-04-29T08:46:56Z</dcterms:modified>
</cp:coreProperties>
</file>