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3"/>
        <w:gridCol w:w="6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anioł, który rozmawiał ze mną: Czy nie wiesz, co to oznacza? I odpowiedziałem: Nie, panie mój!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2024-04-28T10:14:50Z</dcterms:modified>
</cp:coreProperties>
</file>