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jesteś, wielka góro? Przed Zorobabelem staniesz się równiną! (On) wyniesie kamień zwieńczenia. Okrzyki: Łaska! Niech będzie z nim łaska!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2024-04-28T06:15:00Z</dcterms:modified>
</cp:coreProperties>
</file>