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posadowiły ten dom* i jego ręce go wykończą, i poznasz, że JAHWE Zastępów posłał mnie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 pod ten dom i jego ręce go wykończą! W ten sposób 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fundamenty tego domu, jego ręce go dokończą; a 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Zorobabelowe założyły dom ten, i ręce jego dokonają go; a dowiesz się, że Pan zastępów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Zorobabelowe założyły dom ten i ręce jego dokonają go. A poznacie, że JAHWE zastępów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fundamenty tego domu i jego ręce go dokończą. Po tym poznasz, że Pan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 pod ten przybytek i jego ręce wykończą go, i poznacie, że Pan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pod ten Dom fundament i jego ręce go dokończą, wówczas 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„Ręce Zorobabela położyły fundament pod ten dom i jego ręce dokończą go. I 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”Ręce Zorobabela położyły podwaliny pod ten Dom i jego też ręce dokończą go. Wtedy też poznacie, że to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Руки Зоровавеля оснували цей дім, і його руки завершать його, і пізнаєш, що Господь Вседержитель післав мене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założyły ręce Zerubabela i jego ręce też go wykończą; wtedy poznasz, że posłał mnie do was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”Ręce Zerubbabela położyły fundament tego domu i jego ręce go ukończą. Ty zaś poznasz, że to JAHWE Zastępów posiał mnie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3:8-13&lt;/x&gt;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2024-04-28T15:46:04Z</dcterms:modified>
</cp:coreProperties>
</file>