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Dariusza, (że) było Słowo JAHWE do Zachariasza w czwartym dniu dziewiątego miesiąca, (miesiąca) Kislew.*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w czwartym dniu dziewiątego miesiąca, to jest miesiąca Kislew, JAHWE skierował do Zachariasza swoje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czwartym roku króla Dariusza słowo JAHWE doszło do Zachariasza,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dziewiątego miesiąca,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Kislew;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roku czwartego Daryjusza króla, stało się słowo Pańskie do Zacharyjasza dnia czwartego, miesiąca dziewiątego, który jest Kislew;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czwartego Dariusza króla, zstało się słowo PANskie do Zachariasza czwartego dnia miesiąca dziewiątego, który jest Kasleu.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czwartego dnia miesiąca dziesiątego, czyli Kislew, Pan skierował słowo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króla Dariusza, czwartego dnia dziewiątego miesiąca, Kislewa, słowo Pana doszło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czwartego dnia, dziewiątego miesiąca Kislew, słowo Pana doszło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panowania króla Dariusza, w czwartym dniu dziewiątego miesiąca - w miesiącu Kislew, JAHWE przemówił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[panowania] króla Dariusza (przemówił Jahwe do Zachariasza), czwartego dnia, dziewiątego miesiąca, to jest miesiąca Kislew,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четвертому році царя Дарія було господнє слово до Захарії, в четвертому (дні) девятого місяця, який є Хаселев,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króla Darjawesza, czwartego dnia, dziewiątego miesiąca, czyli miesiąca Kislew, stało się, że słowo WIEKUISTEGO doszło do Zacharjasza;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roku króla Dariusza – w czwartym dniu miesiąca dziewiątego, czyli Kislew – doszło do Zachariasza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grudnia 518 r. p. Chr., 22 miesiące po wcześniejszych widzeniach.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2024-04-29T04:16:34Z</dcterms:modified>
</cp:coreProperties>
</file>