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całemu ludowi tej ziemi* oraz kapłanom: Gdy pościliście** ze skruchą w piątym i siódmym (miesiącu),*** i to przez siedemdziesiąt lat, to czy naprawdę pościliście dla Mnie?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 ziemi, </w:t>
      </w:r>
      <w:r>
        <w:rPr>
          <w:rtl/>
        </w:rPr>
        <w:t>עַם הָאָרֶץ</w:t>
      </w:r>
      <w:r>
        <w:rPr>
          <w:rtl w:val="0"/>
        </w:rPr>
        <w:t xml:space="preserve"> (‘am ha’arets): (1) tubylcy (np. &lt;x&gt;10 23:7&lt;/x&gt;;&lt;x&gt;10 42:6&lt;/x&gt;; &lt;x&gt;40 14:9&lt;/x&gt;); (2) wszyscy mieszkańcy kraju (&lt;x&gt;30 20:1&lt;/x&gt;, 4); (3) wolni, posiadający własność mężczyźni, obywatele Izraela, którzy spełniali ważną rolę w polityce, ekonomii i obronności narodu (&lt;x&gt;120 11:18&lt;/x&gt;;&lt;x&gt;120 21:24&lt;/x&gt;;&lt;x&gt;120 23:30&lt;/x&gt;); (4) ludność pozostawiona w kraju po uprowadzeniu Izraela do niewoli (&lt;x&gt;150 4:4&lt;/x&gt;).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16:29&lt;/x&gt;; &lt;x&gt;300 14:12&lt;/x&gt;; &lt;x&gt;290 58:3-4&lt;/x&gt;; &lt;x&gt;360 2:12-13&lt;/x&gt;; &lt;x&gt;390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Żałoba w siódmym miesiącu odnosiła się prawdopodobnie do rocznicy zamachu na Gedaliasza, namiestnika Judei, ok. 581 r. p. Chr. (&lt;x&gt;300 40:13-14&lt;/x&gt;;&lt;x&gt;300 41:1&lt;/x&gt;) lub do Dnia Pojednania. Zachariasz wspomina cztery okresy postu: w czwartym miesiącu (&lt;x&gt;450 8:18&lt;/x&gt;), piątym (7:3;&lt;x&gt;450 8:18&lt;/x&gt;), siódmym (7:5;&lt;x&gt;450 8:18&lt;/x&gt;) i dziesiątym (8:18). Odpowiednio: w czwartym miesiącu dla upamiętnienia utraty Jerozolimy w 586 r. p. Chr., w piątym dla upamiętnienia zburzenia świątyni (&lt;x&gt;120 25:8&lt;/x&gt;), w dziesiątym dla upamiętnienia oblężenia Jerozolimy w 588 r. p. Chr (&lt;x&gt;120 25:1&lt;/x&gt;).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2024-04-29T07:34:01Z</dcterms:modified>
</cp:coreProperties>
</file>