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– czy nie dla siebie jecie i nie dla siebie pijecie?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2024-04-28T22:41:38Z</dcterms:modified>
</cp:coreProperties>
</file>