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są to) słowa, którymi nawoływał (was) JAHWE za pośrednictwem pierwszych proroków, gdy Jerozolima była zamieszkana i spokojna wraz z otaczającymi ją miastami, i zamieszkane były Negeb* i Szefela?**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(negew), region południowy.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Szefela, ׁ</w:t>
      </w:r>
      <w:r>
        <w:rPr>
          <w:rtl/>
        </w:rPr>
        <w:t>שְפֵלָה</w:t>
      </w:r>
      <w:r>
        <w:rPr>
          <w:rtl w:val="0"/>
        </w:rPr>
        <w:t xml:space="preserve"> (szefela h), lub: nizina, równina między M. Śródziemnym a pogórzem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2024-04-29T02:04:46Z</dcterms:modified>
</cp:coreProperties>
</file>