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4"/>
        <w:gridCol w:w="246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Zachariasza: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2024-04-28T20:23:25Z</dcterms:modified>
</cp:coreProperties>
</file>