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byliście hańbą wśród narodów* – domu Judy i domu Izraela – tak wybawię was i będziecie błogosławieństwem. Nie bójcie się! Niech się wzmocnią wasze ręce!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byliście hańbą wśród narodów — domu Judy i domu Izraela — tak wybawię was i będziecie błogosławieństwem. Nie bójcie się! Wzmocnijcie swoje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byliście przekleństwem wśród pogan, domu Judy i domu Izraela, tak was wybawię i będziecie błogosławieństwem. Nie bójcie się i niech się umocnią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jakoście byli przeklęstwem między poganami, o domie Judzki i domie Izraelski! tak was zaś będę ochraniał, i będziecie błogosławieństwem; nie bójcie się, niech się zmacniają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jakoście byli przeklęctwem między narody, domie Juda i domie Izrael, tak zbawię was i będziecie błogosławieństwem: nie bójcie się, niech się zmacniają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byliście, narodzie judzki i narodzie izraelski, przekleństwem wśród narodów, tak [gdy] was wybawię, będziecie błogosławieństwem. Nie lękajcie się, niech wasze ręce nabiorą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tak: Jak byliście, domu Judy i domu Izraela, przekleństwem wśród narodów, tak wybawię was i będziecie błogosławieństwem! Nie bójcie się, niech się wzmocnią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Judy i domu Izraela, jak byliście przekleństwem wśród narodów, tak wybawię was i staniecie się błogosławieństwem. Nie bójcie się, wzmocnijcie swoje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byliście, ludu judzki i ludu izraelski, przekleństwem wśród narodów, tak wybawię was i będziecie błogosławieństwem. Nie bójcie się, nie traćcie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Judy i Domie Izraela, jak byliście przekleństwem między narodami, tak staniecie się błogosławieństwem, gdy was wybawię! Nie lękajcie się, nabierzcie otuchy!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ви були прокляттям в народах, доме Юди і доме Ізраїля, так спасу вас і будете благословенням. Будьте мужні і кріпіться вашими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byliście przekleństwem pomiędzy narodami – wy, z domu Judy i z domu Israela – tak was wspomogę, byście stali się błogosławieństwem. Nie obawiajcie się; niech się wzmacniają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dojdzie do tego, że jak staliście się przekleństwem wśród narodów, domu Judy i domu Izraela, tak was wybawię i staniecie się błogosławieństwem. Nie lękajcie się. Niech wasze ręce będą silneʼ.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2024-04-28T10:26:22Z</dcterms:modified>
</cp:coreProperties>
</file>