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hańbą wśród narodów* – domu Judy i domu Izraela – tak wybawię was i będziecie błogosławieństwem. Nie bójcie się! Niech się wzmocnią wasze ręce!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2024-04-27T22:33:29Z</dcterms:modified>
</cp:coreProperties>
</file>