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zawróciłem i postanowiłem w tych dniach czynić dobrze Jerozolimie i domowi Judy.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2024-04-28T15:24:30Z</dcterms:modified>
</cp:coreProperties>
</file>