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udadzą się mieszkańcy jednego do drugiego, mówiąc: Chodźmy, wyruszmy, aby przejednać oblicze JAHWE i szukać JAHWE Zastępów!* Pójdę także 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2024-04-27T17:46:39Z</dcterms:modified>
</cp:coreProperties>
</file>