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place miasta będą pełne chłopców i dziewcząt bawiących się na placach.*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3:2&lt;/x&gt;; &lt;x&gt;240 9:10-11&lt;/x&gt;; &lt;x&gt;230 127:3&lt;/x&gt;; &lt;x&gt;230 128:3-4&lt;/x&gt;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2024-04-28T01:11:05Z</dcterms:modified>
</cp:coreProperties>
</file>