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zamieszkają w Jerozolimie, i będą Mi ludem, a Ja będę im Bogiem* w prawdzie i w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Jerozolimie. Będą moim ludem, a Ja będę ich Bogiem —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go i zamieszka w Jerozolimie, i będzie moim ludem, a ja będę jego Bogiem, w 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ich zaś; a będą mieszkać w pośród Jeruzalemu, i będą ludem moim, a Ja będę Bogiem ich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je, a mieszkać będą w pośrzodku Jeruzalem i będą mi ludem, a ja im będę Bogiem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i mieszkać będą w Jeruzalem.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Jeruzalemie, i będą moim ludem, a Ja będę ich Bogiem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ich i będą mieszkać w Jerozolimie, i będą Mi ludem, a Ja będę im Bogiem w 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Jerozolimie.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by zamieszkali w Jerozolimie,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введу їх і поселюся посеред Єрусалиму, і вони будуть мені за нарід, і Я буду їм за Бога в правді і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by zamieszkali pośród Jeruszalaim i byli Moim ludem, a Ja bym im był Bogiem w prawdzie oraz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przebywać będą pośrodku Jerozolimy; i będą moim ludem, a ja będę ich Bogiem w wierności wobec prawdy oraz w prawościʼ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31:12-13&lt;/x&gt;; &lt;x&gt;300 24:7&lt;/x&gt;; &lt;x&gt;300 32:38&lt;/x&gt;; &lt;x&gt;330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2024-04-27T22:41:32Z</dcterms:modified>
</cp:coreProperties>
</file>