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ich, i zamieszkają w Jerozolimie, i będą Mi ludem, a Ja będę im Bogiem* w prawdzie i w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31:12-13&lt;/x&gt;; &lt;x&gt;300 24:7&lt;/x&gt;; &lt;x&gt;300 32:38&lt;/x&gt;; &lt;x&gt;330 37:23&lt;/x&gt;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2024-04-28T15:29:50Z</dcterms:modified>
</cp:coreProperties>
</file>