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ślubuje, a ofiaruje Panu ułomne! Gdyż Ja jestem wielkim Królem – mówi JAHWE Zastępów – a moje imię budzi lęk wśród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2024-04-26T12:49:11Z</dcterms:modified>
</cp:coreProperties>
</file>