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gdzie lęk przede Mną? JAHWE Zastępów mówi to do was, kapłani, lekceważący me imię! Pytacie jednak: Przez co lekceważymy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czci ojca, a sługa swego pana. Jeśli więc jestem ojcem, gdzie jest moja cześć? Jeśli jestem panem,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przede mną? — mówi JAHWE zastępów do was, kapłani, którzy lekceważycie moje imię. Wy jednak mówicie: W czym lekceważymy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sługa swego pana. Lecz skoro Ja jestem Ojcem, gdzież jest cześć moja, a skoro Ja jestem Panem, gdzież szacunek dla Mnie? [Tak] mówi Pan Zastępów do was, o kapłani: Lekceważycie imię moje, a jednak pytacie: Czym to okazaliśmy lekceważenie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słudzy swoich panów. A jeżeli Ja jestem Ojcem, to gdzie jest Moja cześć? I jeżeli Ja jestem waszym Panem, to gdzie jest bojaźń przede Mną? JAHWE Zastępów mówi do was, kapłani: Znieważacie Moje imię! Wy jednak pytacie: W jaki sposób znieważamy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Lecz jeśli Ja jestem Ojcem, gdzie jest cześć dla Mnie? A jeśli Ja jestem JAHWE, gdzie bojaźń przede Mną? JAHWE Zastępów mówi do was, kapłani: Lekceważycie moje imię. Wy zaś pytacie: „W jaki sposób mielibyśmy lekceważyć Twoje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szanuje ojca, a sługa lęka się pana. Więc, jeśli jestem Ojcem, gdzież należna mi cześć? I jeśli jestem Panem, gdzież bojaźń przede mną? Tak mówi Jahwe Zastępów do was, kapłani, którzy znieważacie Imię moje. Pytacie: ”Czym znieważamy Twoje Imię?”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”ʼSyn szanuje ojca, a sługa – swego wielkiego pana. Skoro więc ja jestem ojcem, gdzież jest szacunek dla mnie? A skoro ja jestem Wielkim Panem, gdzież jest bojaźń przede mną? – rzekł JAHWE Zastępów do was, kapłani, którzy gardzicie moim imieniem. ”ʼA wy powiedzieliście: ”W jaki sposób wzgardziliśmy twoim imieniem?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2024-04-25T08:19:09Z</dcterms:modified>
</cp:coreProperties>
</file>