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czci ojca, a sługa swego pana. Więc jeśli Ja jestem Ojcem, to gdzie jest dla Mnie cześć? I jeśli Ja jestem Panem,* to gdzie przede Mną lęk? JAHWE Zastępów mówi do was, kapłani gardzący mym imieniem! Mówicie jednak: Przez co gardzimy Twoim imieniem?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Panem, </w:t>
      </w:r>
      <w:r>
        <w:rPr>
          <w:rtl/>
        </w:rPr>
        <w:t>אֲדֹונִים</w:t>
      </w:r>
      <w:r>
        <w:rPr>
          <w:rtl w:val="0"/>
        </w:rPr>
        <w:t xml:space="preserve"> , pl majestatis, lm emfatyczna, zob. &lt;x&gt;10 39:2&lt;/x&gt;;&lt;x&gt;10 42:30&lt;/x&gt;; &lt;x&gt;50 10:17&lt;/x&gt;; &lt;x&gt;290 19:4&lt;/x&gt;; &lt;x&gt;350 12:15&lt;/x&gt;; &lt;x&gt;230 136:3&lt;/x&gt;; w G lp : Panem, εἰ κύριός εἰμι ἐγώ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2024-04-24T16:08:24Z</dcterms:modified>
</cp:coreProperties>
</file>