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9"/>
        <w:gridCol w:w="3345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was, kapłani, dotyczy to postanowienie: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was, kapłani, dotyczy to postanowienie: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Teraz, kapłani, ten rozkaz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do was mówię to rozkazanie, o kapłani!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do was to przykazanie, o kapłani!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was, kapłani, odnosi się następujące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was, kapłani, dotyczy to postanowienie: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kapłani! A teraz do was odnosi się to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kapłani, to jest polecenie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postanowienie przeciwko wam, kapłani: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для вас ця заповідь, священики.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dla was to zlecenie, kapłani!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to przykazanie odnosi się do was, kapłani.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2024-05-28T02:31:12Z</dcterms:modified>
</cp:coreProperties>
</file>