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pytacie: Dlaczego? Dlatego, że JAHWE był świadkiem między tobą i między żoną twej młodości, której ty sprzeniewierzyłeś się,* choć ona była twą towarzyszką i żoną twego przymierza.**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pytacie: Dlaczego? Otóż dlatego, że JAHWE był świadkiem między tobą a żoną twej młodości, której nie dochowałeś wierności, choć ona była twą towarzyszką i żoną przymierza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jednak mówicie: Dlaczego? Dlatego że JAHWE jest świadkiem między tobą a żoną twojej młodości, którą zdradziłeś. Ona przecież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twoją towarzyszką i żoną twego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mówicie: Dlaczegoż to? Dla tego, że Pan jest świadkiem między tobą i między żoną młodości twojej, przeciw którejś ty wystąpił, gdyż ona jest towarzyszką twoją, i żoną przymierza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rzekliście: Dla której przyczyny? Bo JAHWE oświadczył między tobą i żoną młodości twojej, którąś ty wzgardził: a ta ucześniczką twoją i żoną przymierza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się pytacie: Dlaczego tak? Dlatego że Pan był świadkiem pomiędzy tobą a żoną twojej młodości, którą przeniewierczo opuściłeś. Ona była twoją towarzyszką i żoną twojego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mówicie: Dlaczego? Dlatego że Pan jest świadkiem między tobą i między żoną twojej młodości, której stałeś się niewierny, chociaż ona była twoją towarzyszką i żoną, związaną z tobą przymierzem.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Pytacie: Dlaczego? Dlatego, że JAHWE był świadkiem w sprawie między tobą a żoną twojej młodości, której ty byłeś niewierny, choć ona związała się z tobą przymierzem jako twoja małżonka.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pytacie: „Dlaczego?”. Dlatego, że JAHWE jest świadkiem między tobą i żoną, którą poślubiłeś w młodości i której byłeś niewierny. Ona jest twoją towarzyszką i z nią związałeś się przymierzem.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pytacie: ”Dlaczegóż to?” Dlatego, że Jahwe był świadkiem między tobą a żoną twej młodości, której złamałeś wiarę; a była przecież twoją towarzyszką i twą małżonką prawnie poślubioną.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 сказали: Задля чого? Бо Господь засвідчив між тобою і між жінкою твоєї молодості, яку ти покинув, і вона твоя спільниця і жінка твого завіту.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Zapewne się pytacie: Dlaczego? A dlatego, że WIEKUISTY był świadkiem pomiędzy tobą, a żoną twojej młodości, której się teraz sprzeniewierzyłeś, choć ona była twą towarzyszką i żoną twojego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powiedzieliście: ʼZ jakiego powodu? ʼ Z tego powodu, że sam JAHWE świadczył między tobą a żoną twej młodości, wobec której postąpiłeś zdradziecko, chociaż jest twoją towarzyszką i żoną twego przymierza.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sprzeniewierzyłeś się, ּ</w:t>
      </w:r>
      <w:r>
        <w:rPr>
          <w:rtl/>
        </w:rPr>
        <w:t>בָגַדְּתָה</w:t>
      </w:r>
      <w:r>
        <w:rPr>
          <w:rtl w:val="0"/>
        </w:rPr>
        <w:t xml:space="preserve"> (bagadta h), lub: postąpiłeś zdradliwie (por. &lt;x&gt;290 48:8&lt;/x&gt;; &lt;x&gt;300 3:20&lt;/x&gt;;&lt;x&gt;300 5:11&lt;/x&gt;); określenie to odnosi się do niewierności małżeńskiej (&lt;x&gt;20 21:8&lt;/x&gt;; &lt;x&gt;460 2:14-16&lt;/x&gt;), ale także plemiennej (&lt;x&gt;70 9:23&lt;/x&gt;); rodzinnej (&lt;x&gt;300 12:6&lt;/x&gt;), partnerskiej (&lt;x&gt;290 33:1&lt;/x&gt;; &lt;x&gt;310 1:2&lt;/x&gt;; &lt;x&gt;460 2:10&lt;/x&gt;); religijnej (&lt;x&gt;300 3:20&lt;/x&gt;;&lt;x&gt;300 5:11&lt;/x&gt;; &lt;x&gt;350 5:7&lt;/x&gt;;&lt;x&gt;350 6:7&lt;/x&gt;), społecznej (&lt;x&gt;230 73:15&lt;/x&gt;).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żoną twego przymierza, ּ</w:t>
      </w:r>
      <w:r>
        <w:rPr>
          <w:rtl/>
        </w:rPr>
        <w:t>בְרִיתֶָך אֵׁשֶת</w:t>
      </w:r>
      <w:r>
        <w:rPr>
          <w:rtl w:val="0"/>
        </w:rPr>
        <w:t xml:space="preserve"> (’eszet beritecha): w kontekście małżeństw z kobietami obcoplemiennymi (&lt;x&gt;460 2:11&lt;/x&gt;; por. &lt;x&gt;20 21:8&lt;/x&gt;) może to podkreślać, że chodzi nie o wspólny udział w przymierzu małżeńskim, lecz o wspólny udział w przymierzu z Bogiem, którego to udziału brak w przypadku kobiet obcoplemiennych, tj. spoza wspólnoty Izraela.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24:1-4&lt;/x&gt;; &lt;x&gt;240 2:17&lt;/x&gt;; &lt;x&gt;300 3:8&lt;/x&gt;; &lt;x&gt;330 16:8&lt;/x&gt;; &lt;x&gt;470 5:31-32&lt;/x&gt;; &lt;x&gt;470 19:3-9&lt;/x&gt;; &lt;x&gt;480 10:10-12&lt;/x&gt;; &lt;x&gt;530 7:15&lt;/x&gt;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2024-05-28T22:16:43Z</dcterms:modified>
</cp:coreProperties>
</file>