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Wargi kapłana bowiem mają strzec poznania i jego ustami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pytać o prawo, gdyż on jest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kapłańskie umiejętności strzedz mają, a pytać się będą na zakon z ust jego; Aniołem zaiste jest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kapłańskie będą strzec umiejętności i zakonu pytać będą z ust jego, ponieważ Anjołem JAHWE zastępów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kapłana bowiem powinny strzec wiedzy, a wtedy pouczenia będą szukali u niego, bo jest on wysłannikiem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z jego ust ludzie chcą mieć wskazania, gdyż on jest posłańcem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kapłana bowiem powinny strzec wiedzy, wtedy inni będą szukać Prawa na jego ustach, gdyż jest on wysłannikiem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kapłana powinny strzec wiedzy. U niego ludzie szukają pouczeń, bo on jest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kapłana winny strzec wiedzy i z jego ust oczekuje się pouczenia: wszak jest wysłańcem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губи священика хоронять пізнання, і шукають закон з його уст, томущо він є ангелом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powinny zawsze strzec wiedzy wargi kapłańskie, a wtedy będą szukać Prawa z jego ust, gdyż on jest wysłannikiem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mają strzec wiedzy, a na jego ustach lud ma szukać prawa, jest on bowiem posłańcem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2024-05-28T03:25:23Z</dcterms:modified>
</cp:coreProperties>
</file>