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całą dziesięcinę, aby był zapas w moim domu, i w ten sposób wystawcie mnie na próbę! — mówi JAHWE Zastępów. Przekonajcie się, czy wam nie otworzę okien nieba i czy nie wyleję na was błogosławieństwa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żywność była w moim domu, a doświadczcie mnie teraz w tym, mówi JAHWE zastępów, czy wam nie otworzę okien niebios i nie wyleję na was błogosławieństwa, tak że nie będziecie mieli gdzie go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wszystkę dziesięcinę do szpichleża, aby była żywność w domu moim, a doświadczcie mię teraz w tem, mówi Pan zastępów; jeźli wam nie otworzę okien niebieskich, a nie wyleję na was błogosławieństwa, tak że go nie będziecie mieli gdzie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Wnoście wszytkie dziesięciny do gumna, a niech będzie żywność w domu moim, a doznajcie mię w tym, mówi JAHWE: Jeśli wam nie otworzę upustów niebieskich a nie wyleję na was błogosławieństwa aż do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a wtedy możecie Mnie doświadczać w tym - mówi Pan Zastępów - czy wam nie otworzę zaworów niebieskich i nie zleję na was błogosławieństwa w przeobfitej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i w ten sposób wystawcie mnie na próbę! - mówi Pan Zastępów - czy wam nie otworzę okien niebieskich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spichlerza całą dziesięcinę, niech będzie zapas w Moim domu! Wystawcie Mnie w ten sposób na próbę! − mówi JAHWE Zastępów − Czy nie otworzę wam okien nieba i nie wyleję na was błogosławieństwa ponad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domu. Wtedy też będziecie mogli Mnie wypróbować - mówi JAHWE Zastępów - czy nie otworzę wam okien niebios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Nieuszczuploną dziesięcinę przynoście do spichrza, by nie zabrakło zapasów w Domu moim! Możecie mnie w ten sposób wystawić na próbę - mówi Jahwe Zastępów - czy wam nie otworzę zaworów niebieskich i nie ześlę błogosławieństwa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внесли всі плоди до скарбів, і в моїм домі буде ограблення. Провірте себе в цьому, говорить Господь Вседержитель, (що буде) якщо Я не відкрию вам отвори неба і вилию вам моє благословення по достатку,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do spichlerza całą dziesięcinę, aby był zapas w Moim domu; w tym chciejcie Mnie doświadczyć – mówi WIEKUISTY Zastępów, gdy nie otworzę wam śluz niebiańskich i nie wyleję na was błogosławieństwa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wszystkie dziesięciny, żeby się znalazła żywność w moim domu, i proszę, wypróbujcie mnie w tym – rzekł JAHWE Zastępów – czy nie otworzę wam upustów niebios i nie wyleję na was błogosławieństwa, aż nie będzie już żadnego braku”.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2024-04-29T01:02:13Z</dcterms:modified>
</cp:coreProperties>
</file>