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szczęśliwców uznają was wszystkie narody,* bo będziecie krajem uroczym**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2024-04-29T01:59:31Z</dcterms:modified>
</cp:coreProperties>
</file>