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słowa wypowiadacie przeciwko Mnie – mówi JAHWE. I mówicie: Co zostało przez nas powiedziane przeciwko Tobie?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2024-04-29T02:30:42Z</dcterms:modified>
</cp:coreProperties>
</file>