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teraz uważamy zuchwałych za szczęśliwców. Powiodło się też czyniącym niegodziwość. Wystawiają przy tym na próbę Boga* i uchodzi im to (bezkarnie).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2024-04-29T04:19:09Z</dcterms:modified>
</cp:coreProperties>
</file>