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dla Mnie – mówi JAHWE Zastępów – na dzień, w którym Ja przygotowuję cenną własność,* ** i oszczędzę ich, jak człowiek oszczędza swojego syna, który mu służy.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szczególne bogactwo, </w:t>
      </w:r>
      <w:r>
        <w:rPr>
          <w:rtl/>
        </w:rPr>
        <w:t>סְגֻּלָה</w:t>
      </w:r>
      <w:r>
        <w:rPr>
          <w:rtl w:val="0"/>
        </w:rPr>
        <w:t xml:space="preserve"> (segulla h), zob. &lt;x&gt;20 19:5&lt;/x&gt;; &lt;x&gt;50 7:6&lt;/x&gt;;&lt;x&gt;50 14:2&lt;/x&gt;;&lt;x&gt;50 26:18&lt;/x&gt;.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19:5&lt;/x&gt;; &lt;x&gt;50 7:6&lt;/x&gt;; &lt;x&gt;50 14:2&lt;/x&gt;; &lt;x&gt;50 26:18&lt;/x&gt;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2024-04-28T22:50:23Z</dcterms:modified>
</cp:coreProperties>
</file>