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nadchodzi dzień,* który spala jak piec.** I staną się wszyscy zuchwali i wszyscy czyniący niegodziwość plewą. I spali ich ten nadchodzący dzień – mówi JAHWE Zastępów – tak, że nie pozostawi im ani korzenia, ani gałązki.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nadchodzi dzień, który spala jak piec. Wtedy wszyscy zuchwali i wszyscy niegodziwi będą niczym słoma. Pochłonie ich ten nadchodzący dzień — mówi JAHWE Zastępów — tak że nie zostanie im korzeń ani gałązka.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nadchodzi dzień palący jak piec, a wszyscy pyszni i wszyscy czyniący nieprawość będą słomą, więc spali ich ten nadchodzący dzień, mówi Pan Zastępów, tak że nie pozostawi po nich ani korzenia, ani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nadchodzi dzień, który pali jak piec. Wtedy wszyscy zuchwali i wszyscy, którzy czynili zło, staną się cierniem. I spali ich ten nadchodzący dzień, - mówi Pan Zastępów - tak, że im nie pozostawi ani korzenia, ani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gorący jak piec, a wszyscy zarozumiali i czyniący zło będą ścierniskiem. Spali ich ten dzień, gdy nadejdzie − mówi JAHWE Zastępów − nie pozostawi po nich ani korzenia, ani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nadchodzi dzień, palący jak piec, a wszyscy zuchwali i czyniący zło będą jak słoma. Ten nadchodzący dzień spali ich - mówi JAHWE Zastępów. Nie pozostanie po nich ani korzeń, ani gałązka.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nadchodzi dzień gorący jak piec! Wówczas wszyscy zuchwalcy i złoczyńcy będą podobni do źdźbła słomy, a dzień, który nadchodzi, spali ich - mówi Jahwe Zastępów - tak że nie zostawi po nich ani korzeni, ani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приходить день, що горить як піч, і їх спалить, і всі чужинці, і всі що чинять беззаконня, будуть тростиною, і день, що приходить, спалить їх, говорить Господь Вседержитель, і не останеться з них ні корінь ні галузка.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nadejdzie, gorejący niczym ognisko, a wszyscy zuchwali oraz wszyscy złoczyńcy będą jako ścierń. Ten przyszły dzień ich spali – mówi WIEKUISTY Zastępów, i nie zostawi po nich ani korzenia, ani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 nadchodzi dzień palący jak piec i wszyscy zuchwali oraz wszyscy, którzy popełniali niegodziwość, staną się jak ścierń. I pochłonie ich ten nadchodzący dzień rzekł JAHWE Zastępów – tak iż nie pozostawi im ani korzenia, ani gałęzi.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13:6&lt;/x&gt;; &lt;x&gt;360 2:1&lt;/x&gt;; &lt;x&gt;370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spali ich, καὶ φλέξει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2024-04-28T19:43:14Z</dcterms:modified>
</cp:coreProperties>
</file>